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Микешину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Микешину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Микешина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обогащени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Микешина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0rplc-21">
    <w:name w:val="cat-UserDefined grp-20 rplc-21"/>
    <w:basedOn w:val="DefaultParagraphFont"/>
  </w:style>
  <w:style w:type="character" w:customStyle="1" w:styleId="cat-UserDefinedgrp-21rplc-24">
    <w:name w:val="cat-UserDefined grp-21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30">
    <w:name w:val="cat-UserDefined grp-23 rplc-30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